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>огорожі та тіньового навісу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>323 комбінованого типу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30F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>Академіка Ляпунова, 9-а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0-07-014108-b" w:history="1">
        <w:r w:rsidR="00F322CC" w:rsidRPr="00F322CC">
          <w:rPr>
            <w:rFonts w:ascii="Times New Roman" w:eastAsia="Times New Roman" w:hAnsi="Times New Roman"/>
            <w:sz w:val="28"/>
            <w:szCs w:val="28"/>
            <w:lang w:eastAsia="ru-RU"/>
          </w:rPr>
          <w:t>UA-2021-10-07-014108-b</w:t>
        </w:r>
      </w:hyperlink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F322CC">
        <w:rPr>
          <w:rFonts w:ascii="Times New Roman" w:hAnsi="Times New Roman"/>
          <w:sz w:val="28"/>
          <w:szCs w:val="28"/>
        </w:rPr>
        <w:t>огорожі та тіньового навісу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7417D2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F322CC">
        <w:rPr>
          <w:rFonts w:ascii="Times New Roman" w:hAnsi="Times New Roman"/>
          <w:sz w:val="28"/>
          <w:szCs w:val="28"/>
        </w:rPr>
        <w:t>323 комбінованого типу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F322CC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F322CC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F322CC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>453 205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>453 205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D4C9B"/>
    <w:rsid w:val="00507383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D886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0-07-014108-b-kapitalnyj-remont-ohorozhi-ta-tinovoho-navisu-komunalnoho-zakladu-doshkilny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86</cp:revision>
  <cp:lastPrinted>2021-03-22T13:14:00Z</cp:lastPrinted>
  <dcterms:created xsi:type="dcterms:W3CDTF">2021-03-17T12:08:00Z</dcterms:created>
  <dcterms:modified xsi:type="dcterms:W3CDTF">2021-10-08T07:07:00Z</dcterms:modified>
</cp:coreProperties>
</file>